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lastRenderedPageBreak/>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0E75C5">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0E75C5">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0E75C5">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0E75C5">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0E75C5">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0E75C5">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0E75C5">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0E75C5">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0E75C5">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0E75C5">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0E75C5">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0E75C5">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0E75C5">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lastRenderedPageBreak/>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lastRenderedPageBreak/>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w:t>
      </w:r>
      <w:r>
        <w:rPr>
          <w:lang w:val="en"/>
        </w:rPr>
        <w:lastRenderedPageBreak/>
        <w:t>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lastRenderedPageBreak/>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lastRenderedPageBreak/>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w:t>
      </w:r>
      <w:r w:rsidRPr="00C32BB8">
        <w:lastRenderedPageBreak/>
        <w:t xml:space="preserve">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lastRenderedPageBreak/>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 xml:space="preserve">s school, you should start by talking directly to the teachers or headteacher or, if necessary, the governing </w:t>
      </w:r>
      <w:r>
        <w:lastRenderedPageBreak/>
        <w:t>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0E75C5" w:rsidP="00C32BB8">
      <w:pPr>
        <w:pStyle w:val="Unnumberedparagraph"/>
      </w:pPr>
      <w:hyperlink r:id="rId19"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t xml:space="preserve">Email: </w:t>
      </w:r>
    </w:p>
    <w:p w:rsidR="00D57257" w:rsidRPr="00D57257" w:rsidRDefault="000E75C5" w:rsidP="00D57257">
      <w:pPr>
        <w:rPr>
          <w:rFonts w:cs="Tahoma"/>
        </w:rPr>
      </w:pPr>
      <w:hyperlink r:id="rId20"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lastRenderedPageBreak/>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BE" w:rsidRDefault="00A671BE">
      <w:pPr>
        <w:pStyle w:val="Tabletext-left"/>
      </w:pPr>
      <w:r>
        <w:separator/>
      </w:r>
    </w:p>
    <w:p w:rsidR="00A671BE" w:rsidRDefault="00A671BE"/>
    <w:p w:rsidR="00A671BE" w:rsidRDefault="00A671BE"/>
  </w:endnote>
  <w:endnote w:type="continuationSeparator" w:id="0">
    <w:p w:rsidR="00A671BE" w:rsidRDefault="00A671BE">
      <w:pPr>
        <w:pStyle w:val="Tabletext-left"/>
      </w:pPr>
      <w:r>
        <w:continuationSeparator/>
      </w:r>
    </w:p>
    <w:p w:rsidR="00A671BE" w:rsidRDefault="00A671BE"/>
    <w:p w:rsidR="00A671BE" w:rsidRDefault="00A67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0E75C5">
      <w:rPr>
        <w:rStyle w:val="PageNumber"/>
        <w:b w:val="0"/>
        <w:noProof/>
      </w:rPr>
      <w:t>1</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BE" w:rsidRDefault="00A671BE">
      <w:pPr>
        <w:pStyle w:val="Tabletext-left"/>
      </w:pPr>
      <w:r>
        <w:separator/>
      </w:r>
    </w:p>
    <w:p w:rsidR="00A671BE" w:rsidRDefault="00A671BE"/>
  </w:footnote>
  <w:footnote w:type="continuationSeparator" w:id="0">
    <w:p w:rsidR="00A671BE" w:rsidRDefault="00A671BE">
      <w:pPr>
        <w:pStyle w:val="Tabletext-left"/>
      </w:pPr>
      <w:r>
        <w:continuationSeparator/>
      </w:r>
    </w:p>
    <w:p w:rsidR="00A671BE" w:rsidRDefault="00A671BE"/>
    <w:p w:rsidR="00A671BE" w:rsidRDefault="00A671BE"/>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E75C5"/>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1569"/>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671BE"/>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9FE90F-002E-4D26-BAFC-3190F496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informationrequest@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6D3-4E7D-4C26-89C0-D863058F73B8}">
  <ds:schemaRef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 ds:uri="651ccc88-380a-45ad-8116-026119b474c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3D1C83B2-4C5D-4745-A0A1-E59688BE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2192</Words>
  <Characters>12498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l carrington</cp:lastModifiedBy>
  <cp:revision>2</cp:revision>
  <cp:lastPrinted>2007-03-23T14:56:00Z</cp:lastPrinted>
  <dcterms:created xsi:type="dcterms:W3CDTF">2018-09-17T14:25:00Z</dcterms:created>
  <dcterms:modified xsi:type="dcterms:W3CDTF">2018-09-17T14:25:00Z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